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502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23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округа – Югры 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Мамажанова Рустама Шухратовича, </w:t>
      </w:r>
      <w:r>
        <w:rPr>
          <w:rStyle w:val="cat-ExternalSystemDefinedgrp-42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9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зарегистрированно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</w:t>
      </w:r>
      <w:r>
        <w:rPr>
          <w:rStyle w:val="cat-UserDefinedgrp-4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30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1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0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3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Мамажанов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26.03.2024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44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25.03.2024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45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11.01.2024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направленного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41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41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41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41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6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12.04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45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11.01.2024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</w:t>
      </w:r>
      <w:r>
        <w:rPr>
          <w:rStyle w:val="cat-ExternalSystemDefinedgrp-41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25.01.2024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списком внутренних почтовых отправлений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41rplc-4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либо со дня истечения срока отсрочки или срока рассрочки, предусмотренных ст. 31.5 КоАП </w:t>
      </w:r>
      <w:r>
        <w:rPr>
          <w:rStyle w:val="cat-ExternalSystemDefinedgrp-41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41rplc-4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25.03.2024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Мамажанова Рустама Шухратовича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0412365400395005022420186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  <w:sz w:val="25"/>
          <w:szCs w:val="25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rPr>
          <w:sz w:val="25"/>
          <w:szCs w:val="25"/>
        </w:rPr>
        <w:sectPr>
          <w:type w:val="continuous"/>
          <w:pgMar w:header="708" w:footer="708"/>
          <w:cols w:space="708"/>
        </w:sectPr>
      </w:pP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142" w:right="54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2rplc-6">
    <w:name w:val="cat-ExternalSystemDefined grp-42 rplc-6"/>
    <w:basedOn w:val="DefaultParagraphFont"/>
  </w:style>
  <w:style w:type="character" w:customStyle="1" w:styleId="cat-PassportDatagrp-29rplc-7">
    <w:name w:val="cat-PassportData grp-29 rplc-7"/>
    <w:basedOn w:val="DefaultParagraphFont"/>
  </w:style>
  <w:style w:type="character" w:customStyle="1" w:styleId="cat-UserDefinedgrp-44rplc-8">
    <w:name w:val="cat-UserDefined grp-44 rplc-8"/>
    <w:basedOn w:val="DefaultParagraphFont"/>
  </w:style>
  <w:style w:type="character" w:customStyle="1" w:styleId="cat-PassportDatagrp-30rplc-11">
    <w:name w:val="cat-PassportData grp-30 rplc-11"/>
    <w:basedOn w:val="DefaultParagraphFont"/>
  </w:style>
  <w:style w:type="character" w:customStyle="1" w:styleId="cat-ExternalSystemDefinedgrp-41rplc-12">
    <w:name w:val="cat-ExternalSystemDefined grp-41 rplc-12"/>
    <w:basedOn w:val="DefaultParagraphFont"/>
  </w:style>
  <w:style w:type="character" w:customStyle="1" w:styleId="cat-ExternalSystemDefinedgrp-40rplc-13">
    <w:name w:val="cat-ExternalSystemDefined grp-40 rplc-13"/>
    <w:basedOn w:val="DefaultParagraphFont"/>
  </w:style>
  <w:style w:type="character" w:customStyle="1" w:styleId="cat-ExternalSystemDefinedgrp-43rplc-14">
    <w:name w:val="cat-ExternalSystemDefined grp-43 rplc-14"/>
    <w:basedOn w:val="DefaultParagraphFont"/>
  </w:style>
  <w:style w:type="character" w:customStyle="1" w:styleId="cat-UserDefinedgrp-44rplc-17">
    <w:name w:val="cat-UserDefined grp-44 rplc-17"/>
    <w:basedOn w:val="DefaultParagraphFont"/>
  </w:style>
  <w:style w:type="character" w:customStyle="1" w:styleId="cat-UserDefinedgrp-45rplc-22">
    <w:name w:val="cat-UserDefined grp-45 rplc-22"/>
    <w:basedOn w:val="DefaultParagraphFont"/>
  </w:style>
  <w:style w:type="character" w:customStyle="1" w:styleId="cat-ExternalSystemDefinedgrp-41rplc-26">
    <w:name w:val="cat-ExternalSystemDefined grp-41 rplc-26"/>
    <w:basedOn w:val="DefaultParagraphFont"/>
  </w:style>
  <w:style w:type="character" w:customStyle="1" w:styleId="cat-ExternalSystemDefinedgrp-41rplc-27">
    <w:name w:val="cat-ExternalSystemDefined grp-41 rplc-27"/>
    <w:basedOn w:val="DefaultParagraphFont"/>
  </w:style>
  <w:style w:type="character" w:customStyle="1" w:styleId="cat-ExternalSystemDefinedgrp-41rplc-29">
    <w:name w:val="cat-ExternalSystemDefined grp-41 rplc-29"/>
    <w:basedOn w:val="DefaultParagraphFont"/>
  </w:style>
  <w:style w:type="character" w:customStyle="1" w:styleId="cat-ExternalSystemDefinedgrp-41rplc-30">
    <w:name w:val="cat-ExternalSystemDefined grp-41 rplc-30"/>
    <w:basedOn w:val="DefaultParagraphFont"/>
  </w:style>
  <w:style w:type="character" w:customStyle="1" w:styleId="cat-UserDefinedgrp-46rplc-34">
    <w:name w:val="cat-UserDefined grp-46 rplc-34"/>
    <w:basedOn w:val="DefaultParagraphFont"/>
  </w:style>
  <w:style w:type="character" w:customStyle="1" w:styleId="cat-UserDefinedgrp-45rplc-37">
    <w:name w:val="cat-UserDefined grp-45 rplc-37"/>
    <w:basedOn w:val="DefaultParagraphFont"/>
  </w:style>
  <w:style w:type="character" w:customStyle="1" w:styleId="cat-ExternalSystemDefinedgrp-41rplc-40">
    <w:name w:val="cat-ExternalSystemDefined grp-41 rplc-40"/>
    <w:basedOn w:val="DefaultParagraphFont"/>
  </w:style>
  <w:style w:type="character" w:customStyle="1" w:styleId="cat-ExternalSystemDefinedgrp-41rplc-44">
    <w:name w:val="cat-ExternalSystemDefined grp-41 rplc-44"/>
    <w:basedOn w:val="DefaultParagraphFont"/>
  </w:style>
  <w:style w:type="character" w:customStyle="1" w:styleId="cat-ExternalSystemDefinedgrp-41rplc-45">
    <w:name w:val="cat-ExternalSystemDefined grp-41 rplc-45"/>
    <w:basedOn w:val="DefaultParagraphFont"/>
  </w:style>
  <w:style w:type="character" w:customStyle="1" w:styleId="cat-ExternalSystemDefinedgrp-41rplc-46">
    <w:name w:val="cat-ExternalSystemDefined grp-41 rplc-46"/>
    <w:basedOn w:val="DefaultParagraphFont"/>
  </w:style>
  <w:style w:type="character" w:customStyle="1" w:styleId="cat-UserDefinedgrp-48rplc-58">
    <w:name w:val="cat-UserDefined grp-48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